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887F3" w14:textId="77777777" w:rsidR="00D70469" w:rsidRDefault="00D70469" w:rsidP="00B61A82">
      <w:pPr>
        <w:rPr>
          <w:rStyle w:val="normaltextrun"/>
          <w:rFonts w:ascii="Red Hat Display" w:hAnsi="Red Hat Display"/>
          <w:b/>
          <w:bCs/>
          <w:color w:val="3F3F3F"/>
          <w:sz w:val="28"/>
          <w:szCs w:val="28"/>
          <w:shd w:val="clear" w:color="auto" w:fill="FFFFFF"/>
        </w:rPr>
      </w:pPr>
    </w:p>
    <w:p w14:paraId="0A0FC2B1" w14:textId="2B30D32E" w:rsidR="00D70469" w:rsidRPr="00D70469" w:rsidRDefault="00D70469" w:rsidP="00B61A82">
      <w:pPr>
        <w:rPr>
          <w:rStyle w:val="normaltextrun"/>
          <w:rFonts w:ascii="Red Hat Display" w:hAnsi="Red Hat Display"/>
          <w:b/>
          <w:bCs/>
          <w:color w:val="3F3F3F"/>
          <w:sz w:val="28"/>
          <w:szCs w:val="28"/>
          <w:shd w:val="clear" w:color="auto" w:fill="FFFFFF"/>
        </w:rPr>
      </w:pPr>
      <w:r w:rsidRPr="00D70469">
        <w:rPr>
          <w:rStyle w:val="normaltextrun"/>
          <w:rFonts w:ascii="Red Hat Display" w:hAnsi="Red Hat Display"/>
          <w:b/>
          <w:bCs/>
          <w:color w:val="3F3F3F"/>
          <w:sz w:val="28"/>
          <w:szCs w:val="28"/>
          <w:shd w:val="clear" w:color="auto" w:fill="FFFFFF"/>
        </w:rPr>
        <w:t>Inleiding deelsessie 2</w:t>
      </w:r>
      <w:r>
        <w:rPr>
          <w:rStyle w:val="normaltextrun"/>
          <w:rFonts w:ascii="Red Hat Display" w:hAnsi="Red Hat Display"/>
          <w:b/>
          <w:bCs/>
          <w:color w:val="3F3F3F"/>
          <w:sz w:val="28"/>
          <w:szCs w:val="28"/>
          <w:shd w:val="clear" w:color="auto" w:fill="FFFFFF"/>
        </w:rPr>
        <w:t xml:space="preserve"> – </w:t>
      </w:r>
      <w:r w:rsidR="71CC9FDE">
        <w:rPr>
          <w:rStyle w:val="normaltextrun"/>
          <w:rFonts w:ascii="Red Hat Display" w:hAnsi="Red Hat Display"/>
          <w:b/>
          <w:bCs/>
          <w:color w:val="3F3F3F"/>
          <w:sz w:val="28"/>
          <w:szCs w:val="28"/>
          <w:shd w:val="clear" w:color="auto" w:fill="FFFFFF"/>
        </w:rPr>
        <w:t xml:space="preserve">De combinatie van een online meetsysteem en ‘zuiver’ waarderend auditen, door </w:t>
      </w:r>
      <w:r>
        <w:rPr>
          <w:rStyle w:val="normaltextrun"/>
          <w:rFonts w:ascii="Red Hat Display" w:hAnsi="Red Hat Display"/>
          <w:b/>
          <w:bCs/>
          <w:color w:val="3F3F3F"/>
          <w:sz w:val="28"/>
          <w:szCs w:val="28"/>
          <w:shd w:val="clear" w:color="auto" w:fill="FFFFFF"/>
        </w:rPr>
        <w:t xml:space="preserve">Floris </w:t>
      </w:r>
      <w:proofErr w:type="spellStart"/>
      <w:r>
        <w:rPr>
          <w:rStyle w:val="normaltextrun"/>
          <w:rFonts w:ascii="Red Hat Display" w:hAnsi="Red Hat Display"/>
          <w:b/>
          <w:bCs/>
          <w:color w:val="3F3F3F"/>
          <w:sz w:val="28"/>
          <w:szCs w:val="28"/>
          <w:shd w:val="clear" w:color="auto" w:fill="FFFFFF"/>
        </w:rPr>
        <w:t>Roodvoets</w:t>
      </w:r>
      <w:proofErr w:type="spellEnd"/>
      <w:r>
        <w:rPr>
          <w:rStyle w:val="normaltextrun"/>
          <w:rFonts w:ascii="Red Hat Display" w:hAnsi="Red Hat Display"/>
          <w:b/>
          <w:bCs/>
          <w:color w:val="3F3F3F"/>
          <w:sz w:val="28"/>
          <w:szCs w:val="28"/>
          <w:shd w:val="clear" w:color="auto" w:fill="FFFFFF"/>
        </w:rPr>
        <w:t>, stichting Technasium</w:t>
      </w:r>
    </w:p>
    <w:p w14:paraId="136DD477" w14:textId="77777777" w:rsidR="00D70469" w:rsidRDefault="00D70469" w:rsidP="00B61A82">
      <w:pPr>
        <w:rPr>
          <w:rStyle w:val="normaltextrun"/>
          <w:rFonts w:ascii="Red Hat Display" w:hAnsi="Red Hat Display"/>
          <w:color w:val="3F3F3F"/>
          <w:sz w:val="22"/>
          <w:szCs w:val="22"/>
          <w:shd w:val="clear" w:color="auto" w:fill="FFFFFF"/>
        </w:rPr>
      </w:pPr>
    </w:p>
    <w:p w14:paraId="29D15024" w14:textId="0F016C0C" w:rsidR="00591A00" w:rsidRPr="00D70469" w:rsidRDefault="00D70469" w:rsidP="00B61A82">
      <w:pPr>
        <w:rPr>
          <w:rFonts w:ascii="Red Hat Display" w:hAnsi="Red Hat Display"/>
        </w:rPr>
      </w:pPr>
      <w:r w:rsidRPr="00D70469">
        <w:rPr>
          <w:rStyle w:val="normaltextrun"/>
          <w:rFonts w:ascii="Red Hat Display" w:hAnsi="Red Hat Display"/>
          <w:color w:val="3F3F3F"/>
          <w:sz w:val="22"/>
          <w:szCs w:val="22"/>
          <w:shd w:val="clear" w:color="auto" w:fill="FFFFFF"/>
        </w:rPr>
        <w:t xml:space="preserve">In zijn presentatie sloot Floris aan bij de stelling van Annet van de Wetering dat het ‘waardenperspectief’ veel beter uit de verf komt als dit is ingebed in een integrale schoolaanpak. Visiteurs/auditoren doen er in zijn ogen goed aan om een helder onderscheid te maken tussen de ‘waarderende fase’ van een audit en de ‘beoordelende fase’ waarin uiteindelijk wordt vastgesteld of een school (nog steeds) voldoet aan de afgesproken beoordelingscriteria </w:t>
      </w:r>
      <w:r w:rsidR="00CB1606">
        <w:rPr>
          <w:rStyle w:val="normaltextrun"/>
          <w:rFonts w:ascii="Red Hat Display" w:hAnsi="Red Hat Display"/>
          <w:color w:val="3F3F3F"/>
          <w:sz w:val="22"/>
          <w:szCs w:val="22"/>
          <w:shd w:val="clear" w:color="auto" w:fill="FFFFFF"/>
        </w:rPr>
        <w:t>-</w:t>
      </w:r>
      <w:r w:rsidRPr="00D70469">
        <w:rPr>
          <w:rStyle w:val="normaltextrun"/>
          <w:rFonts w:ascii="Red Hat Display" w:hAnsi="Red Hat Display"/>
          <w:color w:val="3F3F3F"/>
          <w:sz w:val="22"/>
          <w:szCs w:val="22"/>
          <w:shd w:val="clear" w:color="auto" w:fill="FFFFFF"/>
        </w:rPr>
        <w:t xml:space="preserve"> en welke verbeterstappen nodig zijn.</w:t>
      </w:r>
      <w:r w:rsidRPr="00D70469">
        <w:rPr>
          <w:rStyle w:val="eop"/>
          <w:rFonts w:ascii="Red Hat Display" w:hAnsi="Red Hat Display"/>
          <w:color w:val="3F3F3F"/>
          <w:sz w:val="22"/>
          <w:szCs w:val="22"/>
          <w:shd w:val="clear" w:color="auto" w:fill="FFFFFF"/>
        </w:rPr>
        <w:t> </w:t>
      </w:r>
    </w:p>
    <w:sectPr w:rsidR="00591A00" w:rsidRPr="00D70469" w:rsidSect="00800D58">
      <w:headerReference w:type="default" r:id="rId11"/>
      <w:footerReference w:type="default" r:id="rId12"/>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2C5F" w14:textId="77777777" w:rsidR="00EF1DA6" w:rsidRDefault="00EF1DA6" w:rsidP="0059634E">
      <w:pPr>
        <w:spacing w:line="240" w:lineRule="auto"/>
      </w:pPr>
      <w:r>
        <w:separator/>
      </w:r>
    </w:p>
  </w:endnote>
  <w:endnote w:type="continuationSeparator" w:id="0">
    <w:p w14:paraId="1DB10805" w14:textId="77777777" w:rsidR="00EF1DA6" w:rsidRDefault="00EF1DA6" w:rsidP="0059634E">
      <w:pPr>
        <w:spacing w:line="240" w:lineRule="auto"/>
      </w:pPr>
      <w:r>
        <w:continuationSeparator/>
      </w:r>
    </w:p>
  </w:endnote>
  <w:endnote w:type="continuationNotice" w:id="1">
    <w:p w14:paraId="165312DF" w14:textId="77777777" w:rsidR="00561DD4" w:rsidRDefault="00561D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ed Hat Display">
    <w:panose1 w:val="02010503040201060303"/>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5679" w14:textId="77777777" w:rsidR="0059634E" w:rsidRDefault="0059634E">
    <w:pPr>
      <w:pStyle w:val="Voettekst"/>
    </w:pPr>
    <w:r>
      <w:rPr>
        <w:noProof/>
        <w:lang w:eastAsia="nl-NL"/>
      </w:rPr>
      <w:drawing>
        <wp:anchor distT="0" distB="0" distL="114300" distR="114300" simplePos="0" relativeHeight="251658240" behindDoc="1" locked="0" layoutInCell="1" allowOverlap="1" wp14:anchorId="0248FC19" wp14:editId="28C22EE4">
          <wp:simplePos x="0" y="0"/>
          <wp:positionH relativeFrom="page">
            <wp:align>left</wp:align>
          </wp:positionH>
          <wp:positionV relativeFrom="paragraph">
            <wp:posOffset>33020</wp:posOffset>
          </wp:positionV>
          <wp:extent cx="7581694" cy="556592"/>
          <wp:effectExtent l="0" t="0" r="63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ldmateriaal_Profielenberaad_DEF_MENSE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94" cy="55659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4412" w14:textId="77777777" w:rsidR="00EF1DA6" w:rsidRDefault="00EF1DA6" w:rsidP="0059634E">
      <w:pPr>
        <w:spacing w:line="240" w:lineRule="auto"/>
      </w:pPr>
      <w:r>
        <w:separator/>
      </w:r>
    </w:p>
  </w:footnote>
  <w:footnote w:type="continuationSeparator" w:id="0">
    <w:p w14:paraId="43AF40BB" w14:textId="77777777" w:rsidR="00EF1DA6" w:rsidRDefault="00EF1DA6" w:rsidP="0059634E">
      <w:pPr>
        <w:spacing w:line="240" w:lineRule="auto"/>
      </w:pPr>
      <w:r>
        <w:continuationSeparator/>
      </w:r>
    </w:p>
  </w:footnote>
  <w:footnote w:type="continuationNotice" w:id="1">
    <w:p w14:paraId="657444F5" w14:textId="77777777" w:rsidR="00561DD4" w:rsidRDefault="00561D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74BB" w14:textId="77777777" w:rsidR="0059634E" w:rsidRDefault="42F53E21" w:rsidP="007C08AF">
    <w:pPr>
      <w:pStyle w:val="Koptekst"/>
      <w:jc w:val="right"/>
    </w:pPr>
    <w:r>
      <w:rPr>
        <w:noProof/>
      </w:rPr>
      <w:drawing>
        <wp:inline distT="0" distB="0" distL="0" distR="0" wp14:anchorId="0287533D" wp14:editId="1507EB69">
          <wp:extent cx="1440929" cy="533840"/>
          <wp:effectExtent l="0" t="0" r="698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1440929" cy="533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8E2"/>
    <w:multiLevelType w:val="multilevel"/>
    <w:tmpl w:val="3ECED32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9863CB"/>
    <w:multiLevelType w:val="hybridMultilevel"/>
    <w:tmpl w:val="7450BFA8"/>
    <w:lvl w:ilvl="0" w:tplc="9BF8E9C4">
      <w:start w:val="1"/>
      <w:numFmt w:val="bullet"/>
      <w:lvlText w:val=""/>
      <w:lvlJc w:val="left"/>
      <w:pPr>
        <w:ind w:left="1080" w:hanging="360"/>
      </w:pPr>
      <w:rPr>
        <w:rFonts w:ascii="Wingdings" w:hAnsi="Wingdings" w:hint="default"/>
        <w:sz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3FF0F75"/>
    <w:multiLevelType w:val="hybridMultilevel"/>
    <w:tmpl w:val="675001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CA73D0"/>
    <w:multiLevelType w:val="hybridMultilevel"/>
    <w:tmpl w:val="A4B2E10A"/>
    <w:lvl w:ilvl="0" w:tplc="6CFCA226">
      <w:start w:val="1"/>
      <w:numFmt w:val="bullet"/>
      <w:lvlText w:val=""/>
      <w:lvlJc w:val="left"/>
      <w:pPr>
        <w:tabs>
          <w:tab w:val="num" w:pos="720"/>
        </w:tabs>
        <w:ind w:left="720" w:hanging="360"/>
      </w:pPr>
      <w:rPr>
        <w:rFonts w:ascii="Symbol" w:hAnsi="Symbol" w:hint="default"/>
      </w:rPr>
    </w:lvl>
    <w:lvl w:ilvl="1" w:tplc="F8AC61E8">
      <w:start w:val="1"/>
      <w:numFmt w:val="bullet"/>
      <w:lvlText w:val="o"/>
      <w:lvlJc w:val="left"/>
      <w:pPr>
        <w:tabs>
          <w:tab w:val="num" w:pos="1440"/>
        </w:tabs>
        <w:ind w:left="1440" w:hanging="360"/>
      </w:pPr>
      <w:rPr>
        <w:rFonts w:ascii="Courier New" w:hAnsi="Courier New" w:hint="default"/>
        <w:sz w:val="20"/>
      </w:rPr>
    </w:lvl>
    <w:lvl w:ilvl="2" w:tplc="5F60453C" w:tentative="1">
      <w:start w:val="1"/>
      <w:numFmt w:val="decimal"/>
      <w:lvlText w:val="%3."/>
      <w:lvlJc w:val="left"/>
      <w:pPr>
        <w:tabs>
          <w:tab w:val="num" w:pos="2160"/>
        </w:tabs>
        <w:ind w:left="2160" w:hanging="360"/>
      </w:pPr>
    </w:lvl>
    <w:lvl w:ilvl="3" w:tplc="8364310E" w:tentative="1">
      <w:start w:val="1"/>
      <w:numFmt w:val="decimal"/>
      <w:lvlText w:val="%4."/>
      <w:lvlJc w:val="left"/>
      <w:pPr>
        <w:tabs>
          <w:tab w:val="num" w:pos="2880"/>
        </w:tabs>
        <w:ind w:left="2880" w:hanging="360"/>
      </w:pPr>
    </w:lvl>
    <w:lvl w:ilvl="4" w:tplc="32D68EB8" w:tentative="1">
      <w:start w:val="1"/>
      <w:numFmt w:val="decimal"/>
      <w:lvlText w:val="%5."/>
      <w:lvlJc w:val="left"/>
      <w:pPr>
        <w:tabs>
          <w:tab w:val="num" w:pos="3600"/>
        </w:tabs>
        <w:ind w:left="3600" w:hanging="360"/>
      </w:pPr>
    </w:lvl>
    <w:lvl w:ilvl="5" w:tplc="C2E21176" w:tentative="1">
      <w:start w:val="1"/>
      <w:numFmt w:val="decimal"/>
      <w:lvlText w:val="%6."/>
      <w:lvlJc w:val="left"/>
      <w:pPr>
        <w:tabs>
          <w:tab w:val="num" w:pos="4320"/>
        </w:tabs>
        <w:ind w:left="4320" w:hanging="360"/>
      </w:pPr>
    </w:lvl>
    <w:lvl w:ilvl="6" w:tplc="36A49E92" w:tentative="1">
      <w:start w:val="1"/>
      <w:numFmt w:val="decimal"/>
      <w:lvlText w:val="%7."/>
      <w:lvlJc w:val="left"/>
      <w:pPr>
        <w:tabs>
          <w:tab w:val="num" w:pos="5040"/>
        </w:tabs>
        <w:ind w:left="5040" w:hanging="360"/>
      </w:pPr>
    </w:lvl>
    <w:lvl w:ilvl="7" w:tplc="CE26102E" w:tentative="1">
      <w:start w:val="1"/>
      <w:numFmt w:val="decimal"/>
      <w:lvlText w:val="%8."/>
      <w:lvlJc w:val="left"/>
      <w:pPr>
        <w:tabs>
          <w:tab w:val="num" w:pos="5760"/>
        </w:tabs>
        <w:ind w:left="5760" w:hanging="360"/>
      </w:pPr>
    </w:lvl>
    <w:lvl w:ilvl="8" w:tplc="F796F15C" w:tentative="1">
      <w:start w:val="1"/>
      <w:numFmt w:val="decimal"/>
      <w:lvlText w:val="%9."/>
      <w:lvlJc w:val="left"/>
      <w:pPr>
        <w:tabs>
          <w:tab w:val="num" w:pos="6480"/>
        </w:tabs>
        <w:ind w:left="6480" w:hanging="360"/>
      </w:pPr>
    </w:lvl>
  </w:abstractNum>
  <w:abstractNum w:abstractNumId="4" w15:restartNumberingAfterBreak="0">
    <w:nsid w:val="0D8C55A5"/>
    <w:multiLevelType w:val="hybridMultilevel"/>
    <w:tmpl w:val="D840D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E23FA2"/>
    <w:multiLevelType w:val="hybridMultilevel"/>
    <w:tmpl w:val="D2BCFED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5B4B72"/>
    <w:multiLevelType w:val="hybridMultilevel"/>
    <w:tmpl w:val="0DDC1C5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4E7D80"/>
    <w:multiLevelType w:val="hybridMultilevel"/>
    <w:tmpl w:val="DA86D70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2B9D630A"/>
    <w:multiLevelType w:val="hybridMultilevel"/>
    <w:tmpl w:val="6D7A6B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4F97B34"/>
    <w:multiLevelType w:val="hybridMultilevel"/>
    <w:tmpl w:val="0B946F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5333666"/>
    <w:multiLevelType w:val="hybridMultilevel"/>
    <w:tmpl w:val="4B5A21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8F0490"/>
    <w:multiLevelType w:val="hybridMultilevel"/>
    <w:tmpl w:val="4CE08F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9E138C8"/>
    <w:multiLevelType w:val="hybridMultilevel"/>
    <w:tmpl w:val="06EE4700"/>
    <w:lvl w:ilvl="0" w:tplc="6D886740">
      <w:start w:val="1"/>
      <w:numFmt w:val="bullet"/>
      <w:lvlText w:val=""/>
      <w:lvlJc w:val="left"/>
      <w:pPr>
        <w:tabs>
          <w:tab w:val="num" w:pos="720"/>
        </w:tabs>
        <w:ind w:left="720" w:hanging="360"/>
      </w:pPr>
      <w:rPr>
        <w:rFonts w:ascii="Wingdings" w:hAnsi="Wingdings" w:hint="default"/>
        <w:sz w:val="20"/>
      </w:rPr>
    </w:lvl>
    <w:lvl w:ilvl="1" w:tplc="5C14BEE4">
      <w:start w:val="1"/>
      <w:numFmt w:val="bullet"/>
      <w:lvlText w:val="o"/>
      <w:lvlJc w:val="left"/>
      <w:pPr>
        <w:tabs>
          <w:tab w:val="num" w:pos="1440"/>
        </w:tabs>
        <w:ind w:left="1440" w:hanging="360"/>
      </w:pPr>
      <w:rPr>
        <w:rFonts w:ascii="Courier New" w:hAnsi="Courier New" w:hint="default"/>
        <w:sz w:val="20"/>
      </w:rPr>
    </w:lvl>
    <w:lvl w:ilvl="2" w:tplc="EB083988" w:tentative="1">
      <w:start w:val="1"/>
      <w:numFmt w:val="decimal"/>
      <w:lvlText w:val="%3."/>
      <w:lvlJc w:val="left"/>
      <w:pPr>
        <w:tabs>
          <w:tab w:val="num" w:pos="2160"/>
        </w:tabs>
        <w:ind w:left="2160" w:hanging="360"/>
      </w:pPr>
    </w:lvl>
    <w:lvl w:ilvl="3" w:tplc="828824C2" w:tentative="1">
      <w:start w:val="1"/>
      <w:numFmt w:val="decimal"/>
      <w:lvlText w:val="%4."/>
      <w:lvlJc w:val="left"/>
      <w:pPr>
        <w:tabs>
          <w:tab w:val="num" w:pos="2880"/>
        </w:tabs>
        <w:ind w:left="2880" w:hanging="360"/>
      </w:pPr>
    </w:lvl>
    <w:lvl w:ilvl="4" w:tplc="8196E996" w:tentative="1">
      <w:start w:val="1"/>
      <w:numFmt w:val="decimal"/>
      <w:lvlText w:val="%5."/>
      <w:lvlJc w:val="left"/>
      <w:pPr>
        <w:tabs>
          <w:tab w:val="num" w:pos="3600"/>
        </w:tabs>
        <w:ind w:left="3600" w:hanging="360"/>
      </w:pPr>
    </w:lvl>
    <w:lvl w:ilvl="5" w:tplc="B5C267EA" w:tentative="1">
      <w:start w:val="1"/>
      <w:numFmt w:val="decimal"/>
      <w:lvlText w:val="%6."/>
      <w:lvlJc w:val="left"/>
      <w:pPr>
        <w:tabs>
          <w:tab w:val="num" w:pos="4320"/>
        </w:tabs>
        <w:ind w:left="4320" w:hanging="360"/>
      </w:pPr>
    </w:lvl>
    <w:lvl w:ilvl="6" w:tplc="E8EE7436" w:tentative="1">
      <w:start w:val="1"/>
      <w:numFmt w:val="decimal"/>
      <w:lvlText w:val="%7."/>
      <w:lvlJc w:val="left"/>
      <w:pPr>
        <w:tabs>
          <w:tab w:val="num" w:pos="5040"/>
        </w:tabs>
        <w:ind w:left="5040" w:hanging="360"/>
      </w:pPr>
    </w:lvl>
    <w:lvl w:ilvl="7" w:tplc="CFD6E8CA" w:tentative="1">
      <w:start w:val="1"/>
      <w:numFmt w:val="decimal"/>
      <w:lvlText w:val="%8."/>
      <w:lvlJc w:val="left"/>
      <w:pPr>
        <w:tabs>
          <w:tab w:val="num" w:pos="5760"/>
        </w:tabs>
        <w:ind w:left="5760" w:hanging="360"/>
      </w:pPr>
    </w:lvl>
    <w:lvl w:ilvl="8" w:tplc="290E48F8" w:tentative="1">
      <w:start w:val="1"/>
      <w:numFmt w:val="decimal"/>
      <w:lvlText w:val="%9."/>
      <w:lvlJc w:val="left"/>
      <w:pPr>
        <w:tabs>
          <w:tab w:val="num" w:pos="6480"/>
        </w:tabs>
        <w:ind w:left="6480" w:hanging="360"/>
      </w:pPr>
    </w:lvl>
  </w:abstractNum>
  <w:abstractNum w:abstractNumId="13" w15:restartNumberingAfterBreak="0">
    <w:nsid w:val="40FB251F"/>
    <w:multiLevelType w:val="hybridMultilevel"/>
    <w:tmpl w:val="7E10A1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BB38EC"/>
    <w:multiLevelType w:val="hybridMultilevel"/>
    <w:tmpl w:val="CCFC6A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9482281"/>
    <w:multiLevelType w:val="hybridMultilevel"/>
    <w:tmpl w:val="C9A8D9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645867"/>
    <w:multiLevelType w:val="hybridMultilevel"/>
    <w:tmpl w:val="89FAD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6D73A1D"/>
    <w:multiLevelType w:val="hybridMultilevel"/>
    <w:tmpl w:val="42EEFAFA"/>
    <w:lvl w:ilvl="0" w:tplc="04130001">
      <w:start w:val="1"/>
      <w:numFmt w:val="bullet"/>
      <w:lvlText w:val=""/>
      <w:lvlJc w:val="left"/>
      <w:pPr>
        <w:ind w:left="1130" w:hanging="360"/>
      </w:pPr>
      <w:rPr>
        <w:rFonts w:ascii="Symbol" w:hAnsi="Symbol" w:hint="default"/>
      </w:rPr>
    </w:lvl>
    <w:lvl w:ilvl="1" w:tplc="04130003" w:tentative="1">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18" w15:restartNumberingAfterBreak="0">
    <w:nsid w:val="5B673A91"/>
    <w:multiLevelType w:val="hybridMultilevel"/>
    <w:tmpl w:val="F76A3B9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5C4F0148"/>
    <w:multiLevelType w:val="hybridMultilevel"/>
    <w:tmpl w:val="049ACB1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5360E04"/>
    <w:multiLevelType w:val="hybridMultilevel"/>
    <w:tmpl w:val="D81644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63843A2"/>
    <w:multiLevelType w:val="hybridMultilevel"/>
    <w:tmpl w:val="B6C898CA"/>
    <w:lvl w:ilvl="0" w:tplc="04130017">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7E76616"/>
    <w:multiLevelType w:val="hybridMultilevel"/>
    <w:tmpl w:val="2DE87AE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CA074F1"/>
    <w:multiLevelType w:val="hybridMultilevel"/>
    <w:tmpl w:val="A4B2E10A"/>
    <w:lvl w:ilvl="0" w:tplc="BC9E806C">
      <w:start w:val="1"/>
      <w:numFmt w:val="bullet"/>
      <w:lvlText w:val=""/>
      <w:lvlJc w:val="left"/>
      <w:pPr>
        <w:tabs>
          <w:tab w:val="num" w:pos="720"/>
        </w:tabs>
        <w:ind w:left="720" w:hanging="360"/>
      </w:pPr>
      <w:rPr>
        <w:rFonts w:ascii="Symbol" w:hAnsi="Symbol" w:hint="default"/>
      </w:rPr>
    </w:lvl>
    <w:lvl w:ilvl="1" w:tplc="578280E0">
      <w:start w:val="1"/>
      <w:numFmt w:val="bullet"/>
      <w:lvlText w:val="o"/>
      <w:lvlJc w:val="left"/>
      <w:pPr>
        <w:tabs>
          <w:tab w:val="num" w:pos="1440"/>
        </w:tabs>
        <w:ind w:left="1440" w:hanging="360"/>
      </w:pPr>
      <w:rPr>
        <w:rFonts w:ascii="Courier New" w:hAnsi="Courier New" w:hint="default"/>
        <w:sz w:val="20"/>
      </w:rPr>
    </w:lvl>
    <w:lvl w:ilvl="2" w:tplc="8976104E" w:tentative="1">
      <w:start w:val="1"/>
      <w:numFmt w:val="decimal"/>
      <w:lvlText w:val="%3."/>
      <w:lvlJc w:val="left"/>
      <w:pPr>
        <w:tabs>
          <w:tab w:val="num" w:pos="2160"/>
        </w:tabs>
        <w:ind w:left="2160" w:hanging="360"/>
      </w:pPr>
    </w:lvl>
    <w:lvl w:ilvl="3" w:tplc="D75EB884" w:tentative="1">
      <w:start w:val="1"/>
      <w:numFmt w:val="decimal"/>
      <w:lvlText w:val="%4."/>
      <w:lvlJc w:val="left"/>
      <w:pPr>
        <w:tabs>
          <w:tab w:val="num" w:pos="2880"/>
        </w:tabs>
        <w:ind w:left="2880" w:hanging="360"/>
      </w:pPr>
    </w:lvl>
    <w:lvl w:ilvl="4" w:tplc="3CD040B6" w:tentative="1">
      <w:start w:val="1"/>
      <w:numFmt w:val="decimal"/>
      <w:lvlText w:val="%5."/>
      <w:lvlJc w:val="left"/>
      <w:pPr>
        <w:tabs>
          <w:tab w:val="num" w:pos="3600"/>
        </w:tabs>
        <w:ind w:left="3600" w:hanging="360"/>
      </w:pPr>
    </w:lvl>
    <w:lvl w:ilvl="5" w:tplc="DC4628DC" w:tentative="1">
      <w:start w:val="1"/>
      <w:numFmt w:val="decimal"/>
      <w:lvlText w:val="%6."/>
      <w:lvlJc w:val="left"/>
      <w:pPr>
        <w:tabs>
          <w:tab w:val="num" w:pos="4320"/>
        </w:tabs>
        <w:ind w:left="4320" w:hanging="360"/>
      </w:pPr>
    </w:lvl>
    <w:lvl w:ilvl="6" w:tplc="F0B02F60" w:tentative="1">
      <w:start w:val="1"/>
      <w:numFmt w:val="decimal"/>
      <w:lvlText w:val="%7."/>
      <w:lvlJc w:val="left"/>
      <w:pPr>
        <w:tabs>
          <w:tab w:val="num" w:pos="5040"/>
        </w:tabs>
        <w:ind w:left="5040" w:hanging="360"/>
      </w:pPr>
    </w:lvl>
    <w:lvl w:ilvl="7" w:tplc="BEB8530A" w:tentative="1">
      <w:start w:val="1"/>
      <w:numFmt w:val="decimal"/>
      <w:lvlText w:val="%8."/>
      <w:lvlJc w:val="left"/>
      <w:pPr>
        <w:tabs>
          <w:tab w:val="num" w:pos="5760"/>
        </w:tabs>
        <w:ind w:left="5760" w:hanging="360"/>
      </w:pPr>
    </w:lvl>
    <w:lvl w:ilvl="8" w:tplc="27CE602E" w:tentative="1">
      <w:start w:val="1"/>
      <w:numFmt w:val="decimal"/>
      <w:lvlText w:val="%9."/>
      <w:lvlJc w:val="left"/>
      <w:pPr>
        <w:tabs>
          <w:tab w:val="num" w:pos="6480"/>
        </w:tabs>
        <w:ind w:left="6480" w:hanging="360"/>
      </w:pPr>
    </w:lvl>
  </w:abstractNum>
  <w:abstractNum w:abstractNumId="24" w15:restartNumberingAfterBreak="0">
    <w:nsid w:val="6CE84A03"/>
    <w:multiLevelType w:val="hybridMultilevel"/>
    <w:tmpl w:val="2586E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A6F3D1A"/>
    <w:multiLevelType w:val="hybridMultilevel"/>
    <w:tmpl w:val="99302F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EE31BF7"/>
    <w:multiLevelType w:val="hybridMultilevel"/>
    <w:tmpl w:val="32F2E70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5"/>
  </w:num>
  <w:num w:numId="6">
    <w:abstractNumId w:val="3"/>
  </w:num>
  <w:num w:numId="7">
    <w:abstractNumId w:val="23"/>
  </w:num>
  <w:num w:numId="8">
    <w:abstractNumId w:val="10"/>
  </w:num>
  <w:num w:numId="9">
    <w:abstractNumId w:val="14"/>
  </w:num>
  <w:num w:numId="10">
    <w:abstractNumId w:val="22"/>
  </w:num>
  <w:num w:numId="11">
    <w:abstractNumId w:val="6"/>
  </w:num>
  <w:num w:numId="12">
    <w:abstractNumId w:val="26"/>
  </w:num>
  <w:num w:numId="13">
    <w:abstractNumId w:val="1"/>
  </w:num>
  <w:num w:numId="14">
    <w:abstractNumId w:val="12"/>
  </w:num>
  <w:num w:numId="15">
    <w:abstractNumId w:val="15"/>
  </w:num>
  <w:num w:numId="16">
    <w:abstractNumId w:val="2"/>
  </w:num>
  <w:num w:numId="17">
    <w:abstractNumId w:val="24"/>
  </w:num>
  <w:num w:numId="18">
    <w:abstractNumId w:val="9"/>
  </w:num>
  <w:num w:numId="19">
    <w:abstractNumId w:val="11"/>
  </w:num>
  <w:num w:numId="20">
    <w:abstractNumId w:val="19"/>
  </w:num>
  <w:num w:numId="21">
    <w:abstractNumId w:val="18"/>
  </w:num>
  <w:num w:numId="22">
    <w:abstractNumId w:val="21"/>
  </w:num>
  <w:num w:numId="23">
    <w:abstractNumId w:val="25"/>
  </w:num>
  <w:num w:numId="24">
    <w:abstractNumId w:val="7"/>
  </w:num>
  <w:num w:numId="25">
    <w:abstractNumId w:val="17"/>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4E"/>
    <w:rsid w:val="0000040B"/>
    <w:rsid w:val="00002868"/>
    <w:rsid w:val="00007506"/>
    <w:rsid w:val="00016F05"/>
    <w:rsid w:val="000178C9"/>
    <w:rsid w:val="00021D3D"/>
    <w:rsid w:val="000269E0"/>
    <w:rsid w:val="00030AE4"/>
    <w:rsid w:val="00033904"/>
    <w:rsid w:val="0005378E"/>
    <w:rsid w:val="0005586F"/>
    <w:rsid w:val="0006512A"/>
    <w:rsid w:val="00065D3D"/>
    <w:rsid w:val="0006708C"/>
    <w:rsid w:val="00077C48"/>
    <w:rsid w:val="00080C2E"/>
    <w:rsid w:val="000854EA"/>
    <w:rsid w:val="000A55DA"/>
    <w:rsid w:val="000B3784"/>
    <w:rsid w:val="000B3B45"/>
    <w:rsid w:val="000B6463"/>
    <w:rsid w:val="000D1549"/>
    <w:rsid w:val="000D1D7C"/>
    <w:rsid w:val="000D69B1"/>
    <w:rsid w:val="000E01B9"/>
    <w:rsid w:val="000E0FEB"/>
    <w:rsid w:val="000F07CF"/>
    <w:rsid w:val="000F1230"/>
    <w:rsid w:val="000F2345"/>
    <w:rsid w:val="000F3D24"/>
    <w:rsid w:val="000F50E5"/>
    <w:rsid w:val="000F75EB"/>
    <w:rsid w:val="0010479C"/>
    <w:rsid w:val="00105C3B"/>
    <w:rsid w:val="001065A3"/>
    <w:rsid w:val="00111E8B"/>
    <w:rsid w:val="001138DB"/>
    <w:rsid w:val="001177AB"/>
    <w:rsid w:val="00125D98"/>
    <w:rsid w:val="00127851"/>
    <w:rsid w:val="00136CE0"/>
    <w:rsid w:val="001378FB"/>
    <w:rsid w:val="00140D1C"/>
    <w:rsid w:val="00152B04"/>
    <w:rsid w:val="001567CC"/>
    <w:rsid w:val="00166B61"/>
    <w:rsid w:val="0017091C"/>
    <w:rsid w:val="00175BFF"/>
    <w:rsid w:val="00176CC2"/>
    <w:rsid w:val="00183DB5"/>
    <w:rsid w:val="0019794D"/>
    <w:rsid w:val="001B75AA"/>
    <w:rsid w:val="001C507F"/>
    <w:rsid w:val="001C782F"/>
    <w:rsid w:val="001D1080"/>
    <w:rsid w:val="001D4BE9"/>
    <w:rsid w:val="001D717F"/>
    <w:rsid w:val="001E16D7"/>
    <w:rsid w:val="001E3B1E"/>
    <w:rsid w:val="001E47E2"/>
    <w:rsid w:val="001E6D01"/>
    <w:rsid w:val="001E7644"/>
    <w:rsid w:val="001E7CDF"/>
    <w:rsid w:val="001F0740"/>
    <w:rsid w:val="001F256E"/>
    <w:rsid w:val="001F6235"/>
    <w:rsid w:val="00205AAF"/>
    <w:rsid w:val="00207FA2"/>
    <w:rsid w:val="00213A03"/>
    <w:rsid w:val="00214835"/>
    <w:rsid w:val="00215273"/>
    <w:rsid w:val="002203B7"/>
    <w:rsid w:val="002262DB"/>
    <w:rsid w:val="0023026C"/>
    <w:rsid w:val="00230CAD"/>
    <w:rsid w:val="00231598"/>
    <w:rsid w:val="00234C37"/>
    <w:rsid w:val="00236D79"/>
    <w:rsid w:val="002734F5"/>
    <w:rsid w:val="00273B42"/>
    <w:rsid w:val="00274E31"/>
    <w:rsid w:val="00277017"/>
    <w:rsid w:val="00280317"/>
    <w:rsid w:val="002819B3"/>
    <w:rsid w:val="002829C1"/>
    <w:rsid w:val="002906F0"/>
    <w:rsid w:val="002916A0"/>
    <w:rsid w:val="002916BC"/>
    <w:rsid w:val="002922B8"/>
    <w:rsid w:val="00297913"/>
    <w:rsid w:val="002A3292"/>
    <w:rsid w:val="002A3F28"/>
    <w:rsid w:val="002A4EDC"/>
    <w:rsid w:val="002A5501"/>
    <w:rsid w:val="002A5C6C"/>
    <w:rsid w:val="002A6AF5"/>
    <w:rsid w:val="002B0106"/>
    <w:rsid w:val="002B3B0D"/>
    <w:rsid w:val="002B73A0"/>
    <w:rsid w:val="002B7F08"/>
    <w:rsid w:val="002C1A79"/>
    <w:rsid w:val="002C50D0"/>
    <w:rsid w:val="002C7627"/>
    <w:rsid w:val="002D0349"/>
    <w:rsid w:val="002D628A"/>
    <w:rsid w:val="002E5AF2"/>
    <w:rsid w:val="002F1D99"/>
    <w:rsid w:val="002F1DAE"/>
    <w:rsid w:val="002F5571"/>
    <w:rsid w:val="002F65E4"/>
    <w:rsid w:val="002F7A26"/>
    <w:rsid w:val="00306969"/>
    <w:rsid w:val="00310842"/>
    <w:rsid w:val="00310AE2"/>
    <w:rsid w:val="00327012"/>
    <w:rsid w:val="00331C04"/>
    <w:rsid w:val="003632D8"/>
    <w:rsid w:val="003634D8"/>
    <w:rsid w:val="00365964"/>
    <w:rsid w:val="003700D9"/>
    <w:rsid w:val="00373204"/>
    <w:rsid w:val="0038398C"/>
    <w:rsid w:val="003841D6"/>
    <w:rsid w:val="003859B1"/>
    <w:rsid w:val="00386634"/>
    <w:rsid w:val="00386BBC"/>
    <w:rsid w:val="00396070"/>
    <w:rsid w:val="003972D5"/>
    <w:rsid w:val="003A4617"/>
    <w:rsid w:val="003A51C7"/>
    <w:rsid w:val="003B13F0"/>
    <w:rsid w:val="003B631B"/>
    <w:rsid w:val="003B7514"/>
    <w:rsid w:val="003C438D"/>
    <w:rsid w:val="003C70D8"/>
    <w:rsid w:val="003D1D6B"/>
    <w:rsid w:val="003E2094"/>
    <w:rsid w:val="003E28EE"/>
    <w:rsid w:val="003E308B"/>
    <w:rsid w:val="003E6F77"/>
    <w:rsid w:val="003F2033"/>
    <w:rsid w:val="003F5A0B"/>
    <w:rsid w:val="003F6656"/>
    <w:rsid w:val="003F66F2"/>
    <w:rsid w:val="004064B8"/>
    <w:rsid w:val="004101FE"/>
    <w:rsid w:val="0041292F"/>
    <w:rsid w:val="004253A4"/>
    <w:rsid w:val="00426CF7"/>
    <w:rsid w:val="004304B7"/>
    <w:rsid w:val="0043256A"/>
    <w:rsid w:val="004328EF"/>
    <w:rsid w:val="00437AB4"/>
    <w:rsid w:val="00451757"/>
    <w:rsid w:val="00452B58"/>
    <w:rsid w:val="0045309E"/>
    <w:rsid w:val="004536BF"/>
    <w:rsid w:val="00454A7C"/>
    <w:rsid w:val="0045539E"/>
    <w:rsid w:val="004569C5"/>
    <w:rsid w:val="00456D30"/>
    <w:rsid w:val="004575B5"/>
    <w:rsid w:val="00460B68"/>
    <w:rsid w:val="0046758D"/>
    <w:rsid w:val="00471664"/>
    <w:rsid w:val="00475964"/>
    <w:rsid w:val="00475BD7"/>
    <w:rsid w:val="00480CF5"/>
    <w:rsid w:val="00482B33"/>
    <w:rsid w:val="0048309A"/>
    <w:rsid w:val="00483627"/>
    <w:rsid w:val="0048394E"/>
    <w:rsid w:val="00484281"/>
    <w:rsid w:val="00492358"/>
    <w:rsid w:val="00492DE0"/>
    <w:rsid w:val="004A174E"/>
    <w:rsid w:val="004A7A6C"/>
    <w:rsid w:val="004B3216"/>
    <w:rsid w:val="004C2BA8"/>
    <w:rsid w:val="004C2C5A"/>
    <w:rsid w:val="004C2D14"/>
    <w:rsid w:val="004C55C1"/>
    <w:rsid w:val="004C62DB"/>
    <w:rsid w:val="004D1164"/>
    <w:rsid w:val="004D3A0F"/>
    <w:rsid w:val="004E1D25"/>
    <w:rsid w:val="004E2335"/>
    <w:rsid w:val="004E3F27"/>
    <w:rsid w:val="004E5040"/>
    <w:rsid w:val="004E5394"/>
    <w:rsid w:val="004E72C1"/>
    <w:rsid w:val="005027D6"/>
    <w:rsid w:val="00503AF2"/>
    <w:rsid w:val="00506ED1"/>
    <w:rsid w:val="0051339A"/>
    <w:rsid w:val="0051441B"/>
    <w:rsid w:val="00514B8D"/>
    <w:rsid w:val="0052220E"/>
    <w:rsid w:val="00536F66"/>
    <w:rsid w:val="0054007D"/>
    <w:rsid w:val="00541AEC"/>
    <w:rsid w:val="00553639"/>
    <w:rsid w:val="00554D4F"/>
    <w:rsid w:val="00560448"/>
    <w:rsid w:val="00561DD4"/>
    <w:rsid w:val="0056657F"/>
    <w:rsid w:val="00567773"/>
    <w:rsid w:val="0057256F"/>
    <w:rsid w:val="00572911"/>
    <w:rsid w:val="0058010E"/>
    <w:rsid w:val="00580AC4"/>
    <w:rsid w:val="0058319D"/>
    <w:rsid w:val="005838E9"/>
    <w:rsid w:val="00584ACB"/>
    <w:rsid w:val="00591A00"/>
    <w:rsid w:val="00594DCB"/>
    <w:rsid w:val="0059634E"/>
    <w:rsid w:val="005A1FD2"/>
    <w:rsid w:val="005A6020"/>
    <w:rsid w:val="005B08B3"/>
    <w:rsid w:val="005B249C"/>
    <w:rsid w:val="005B46C4"/>
    <w:rsid w:val="005B75EB"/>
    <w:rsid w:val="005C5A68"/>
    <w:rsid w:val="005C5F41"/>
    <w:rsid w:val="005D101A"/>
    <w:rsid w:val="005D10EA"/>
    <w:rsid w:val="005D6227"/>
    <w:rsid w:val="005E2946"/>
    <w:rsid w:val="005E2E5E"/>
    <w:rsid w:val="005F00C2"/>
    <w:rsid w:val="005F5F6B"/>
    <w:rsid w:val="005F6ECC"/>
    <w:rsid w:val="0060000E"/>
    <w:rsid w:val="00601EA5"/>
    <w:rsid w:val="006045FF"/>
    <w:rsid w:val="00615325"/>
    <w:rsid w:val="0061584D"/>
    <w:rsid w:val="0063069B"/>
    <w:rsid w:val="00645622"/>
    <w:rsid w:val="00646BEE"/>
    <w:rsid w:val="00653CE8"/>
    <w:rsid w:val="006561C1"/>
    <w:rsid w:val="00666237"/>
    <w:rsid w:val="00666C77"/>
    <w:rsid w:val="00673433"/>
    <w:rsid w:val="00675C05"/>
    <w:rsid w:val="00685488"/>
    <w:rsid w:val="00696D57"/>
    <w:rsid w:val="00697BC8"/>
    <w:rsid w:val="006A0DFA"/>
    <w:rsid w:val="006A7065"/>
    <w:rsid w:val="006B1D3F"/>
    <w:rsid w:val="006C084D"/>
    <w:rsid w:val="006C097D"/>
    <w:rsid w:val="006C340E"/>
    <w:rsid w:val="006C43CE"/>
    <w:rsid w:val="006C6C5A"/>
    <w:rsid w:val="006D7CA8"/>
    <w:rsid w:val="006E395F"/>
    <w:rsid w:val="006E39AC"/>
    <w:rsid w:val="006E7870"/>
    <w:rsid w:val="006F1EB3"/>
    <w:rsid w:val="007047B7"/>
    <w:rsid w:val="00711512"/>
    <w:rsid w:val="007125FD"/>
    <w:rsid w:val="0071383C"/>
    <w:rsid w:val="00722B15"/>
    <w:rsid w:val="00730E59"/>
    <w:rsid w:val="00731257"/>
    <w:rsid w:val="00743D3A"/>
    <w:rsid w:val="00745F88"/>
    <w:rsid w:val="00746959"/>
    <w:rsid w:val="00746D65"/>
    <w:rsid w:val="0076401A"/>
    <w:rsid w:val="0077122A"/>
    <w:rsid w:val="00773EA6"/>
    <w:rsid w:val="00775567"/>
    <w:rsid w:val="00776E49"/>
    <w:rsid w:val="0077742E"/>
    <w:rsid w:val="007801BD"/>
    <w:rsid w:val="00784A4C"/>
    <w:rsid w:val="007857AE"/>
    <w:rsid w:val="007A5A1E"/>
    <w:rsid w:val="007B2F95"/>
    <w:rsid w:val="007B47A1"/>
    <w:rsid w:val="007C08AF"/>
    <w:rsid w:val="007D0807"/>
    <w:rsid w:val="007D151E"/>
    <w:rsid w:val="007D2654"/>
    <w:rsid w:val="007D4AE3"/>
    <w:rsid w:val="007E243E"/>
    <w:rsid w:val="007E6156"/>
    <w:rsid w:val="007E6173"/>
    <w:rsid w:val="007F71A8"/>
    <w:rsid w:val="00800D58"/>
    <w:rsid w:val="00801768"/>
    <w:rsid w:val="00811ADF"/>
    <w:rsid w:val="0081229F"/>
    <w:rsid w:val="008221FD"/>
    <w:rsid w:val="00824D89"/>
    <w:rsid w:val="00826E9D"/>
    <w:rsid w:val="00830B9C"/>
    <w:rsid w:val="00843024"/>
    <w:rsid w:val="00847752"/>
    <w:rsid w:val="00857E22"/>
    <w:rsid w:val="00861BB0"/>
    <w:rsid w:val="008653A5"/>
    <w:rsid w:val="0087272A"/>
    <w:rsid w:val="00872B71"/>
    <w:rsid w:val="0087412A"/>
    <w:rsid w:val="00875E4C"/>
    <w:rsid w:val="0088096E"/>
    <w:rsid w:val="00886FF6"/>
    <w:rsid w:val="008A3F02"/>
    <w:rsid w:val="008A401A"/>
    <w:rsid w:val="008A75F9"/>
    <w:rsid w:val="008B0325"/>
    <w:rsid w:val="008B28F7"/>
    <w:rsid w:val="008B517A"/>
    <w:rsid w:val="008C3763"/>
    <w:rsid w:val="008D4027"/>
    <w:rsid w:val="008D4061"/>
    <w:rsid w:val="008D419E"/>
    <w:rsid w:val="008D4D38"/>
    <w:rsid w:val="008D5555"/>
    <w:rsid w:val="008E3348"/>
    <w:rsid w:val="008E6A1E"/>
    <w:rsid w:val="008F2277"/>
    <w:rsid w:val="00911591"/>
    <w:rsid w:val="00911938"/>
    <w:rsid w:val="00912382"/>
    <w:rsid w:val="00921FAA"/>
    <w:rsid w:val="009276C9"/>
    <w:rsid w:val="00930F97"/>
    <w:rsid w:val="0093111C"/>
    <w:rsid w:val="009353F9"/>
    <w:rsid w:val="0093582D"/>
    <w:rsid w:val="00952D57"/>
    <w:rsid w:val="0095602E"/>
    <w:rsid w:val="00971295"/>
    <w:rsid w:val="0097210F"/>
    <w:rsid w:val="00972A4E"/>
    <w:rsid w:val="00975950"/>
    <w:rsid w:val="00985A23"/>
    <w:rsid w:val="0098626B"/>
    <w:rsid w:val="009863C6"/>
    <w:rsid w:val="00990886"/>
    <w:rsid w:val="00993C44"/>
    <w:rsid w:val="009A1040"/>
    <w:rsid w:val="009A1DAB"/>
    <w:rsid w:val="009A42C7"/>
    <w:rsid w:val="009B6998"/>
    <w:rsid w:val="009B7FE7"/>
    <w:rsid w:val="009C3B4E"/>
    <w:rsid w:val="009C5C5F"/>
    <w:rsid w:val="009D746A"/>
    <w:rsid w:val="009D7F11"/>
    <w:rsid w:val="009E1AE8"/>
    <w:rsid w:val="009F14F9"/>
    <w:rsid w:val="009F5271"/>
    <w:rsid w:val="009F6AF2"/>
    <w:rsid w:val="00A03EC3"/>
    <w:rsid w:val="00A05604"/>
    <w:rsid w:val="00A10169"/>
    <w:rsid w:val="00A15A1B"/>
    <w:rsid w:val="00A23DB2"/>
    <w:rsid w:val="00A2494D"/>
    <w:rsid w:val="00A372F0"/>
    <w:rsid w:val="00A42FAE"/>
    <w:rsid w:val="00A635AB"/>
    <w:rsid w:val="00A67F55"/>
    <w:rsid w:val="00A767E5"/>
    <w:rsid w:val="00A90402"/>
    <w:rsid w:val="00A91C8E"/>
    <w:rsid w:val="00A954E9"/>
    <w:rsid w:val="00A96948"/>
    <w:rsid w:val="00AA6A08"/>
    <w:rsid w:val="00AA709A"/>
    <w:rsid w:val="00AB2A14"/>
    <w:rsid w:val="00AB3B9B"/>
    <w:rsid w:val="00AB6E8B"/>
    <w:rsid w:val="00AC5BB8"/>
    <w:rsid w:val="00AC6D82"/>
    <w:rsid w:val="00AC7248"/>
    <w:rsid w:val="00AD19BA"/>
    <w:rsid w:val="00AD21A4"/>
    <w:rsid w:val="00AD4237"/>
    <w:rsid w:val="00AD706A"/>
    <w:rsid w:val="00AF1719"/>
    <w:rsid w:val="00AF2F11"/>
    <w:rsid w:val="00B0646C"/>
    <w:rsid w:val="00B069E2"/>
    <w:rsid w:val="00B07985"/>
    <w:rsid w:val="00B10DC7"/>
    <w:rsid w:val="00B13F7D"/>
    <w:rsid w:val="00B1621E"/>
    <w:rsid w:val="00B20DDB"/>
    <w:rsid w:val="00B230C1"/>
    <w:rsid w:val="00B3092F"/>
    <w:rsid w:val="00B31B44"/>
    <w:rsid w:val="00B36320"/>
    <w:rsid w:val="00B37148"/>
    <w:rsid w:val="00B42546"/>
    <w:rsid w:val="00B426C8"/>
    <w:rsid w:val="00B45024"/>
    <w:rsid w:val="00B46D59"/>
    <w:rsid w:val="00B513E1"/>
    <w:rsid w:val="00B55196"/>
    <w:rsid w:val="00B61A82"/>
    <w:rsid w:val="00B67587"/>
    <w:rsid w:val="00B67CB0"/>
    <w:rsid w:val="00B70A17"/>
    <w:rsid w:val="00B748E7"/>
    <w:rsid w:val="00B74C4C"/>
    <w:rsid w:val="00B8074C"/>
    <w:rsid w:val="00B82AAD"/>
    <w:rsid w:val="00B907E9"/>
    <w:rsid w:val="00B973E3"/>
    <w:rsid w:val="00BA0C79"/>
    <w:rsid w:val="00BA27BC"/>
    <w:rsid w:val="00BA2B12"/>
    <w:rsid w:val="00BB14E3"/>
    <w:rsid w:val="00BB1A52"/>
    <w:rsid w:val="00BB1CDD"/>
    <w:rsid w:val="00BB2F42"/>
    <w:rsid w:val="00BB5E31"/>
    <w:rsid w:val="00BC25EA"/>
    <w:rsid w:val="00BC2743"/>
    <w:rsid w:val="00BC2F66"/>
    <w:rsid w:val="00BC67C9"/>
    <w:rsid w:val="00BD0CBB"/>
    <w:rsid w:val="00BD22DB"/>
    <w:rsid w:val="00BD43F5"/>
    <w:rsid w:val="00BE6078"/>
    <w:rsid w:val="00BF2093"/>
    <w:rsid w:val="00BF7524"/>
    <w:rsid w:val="00C13ADD"/>
    <w:rsid w:val="00C24C57"/>
    <w:rsid w:val="00C26E9A"/>
    <w:rsid w:val="00C32093"/>
    <w:rsid w:val="00C32A17"/>
    <w:rsid w:val="00C4500D"/>
    <w:rsid w:val="00C55240"/>
    <w:rsid w:val="00C5591A"/>
    <w:rsid w:val="00C65983"/>
    <w:rsid w:val="00C80B9F"/>
    <w:rsid w:val="00C90E1B"/>
    <w:rsid w:val="00C92E76"/>
    <w:rsid w:val="00C936C2"/>
    <w:rsid w:val="00C93A7F"/>
    <w:rsid w:val="00C959F2"/>
    <w:rsid w:val="00C96AC9"/>
    <w:rsid w:val="00CB08AE"/>
    <w:rsid w:val="00CB1606"/>
    <w:rsid w:val="00CB2B33"/>
    <w:rsid w:val="00CC04A4"/>
    <w:rsid w:val="00CC15AA"/>
    <w:rsid w:val="00CC38C6"/>
    <w:rsid w:val="00CD1976"/>
    <w:rsid w:val="00CD2416"/>
    <w:rsid w:val="00CD2A4F"/>
    <w:rsid w:val="00CE74A1"/>
    <w:rsid w:val="00CE782B"/>
    <w:rsid w:val="00CF1A42"/>
    <w:rsid w:val="00CF72EB"/>
    <w:rsid w:val="00CF7C67"/>
    <w:rsid w:val="00D01165"/>
    <w:rsid w:val="00D02125"/>
    <w:rsid w:val="00D105FD"/>
    <w:rsid w:val="00D107FE"/>
    <w:rsid w:val="00D14797"/>
    <w:rsid w:val="00D26EA8"/>
    <w:rsid w:val="00D314D0"/>
    <w:rsid w:val="00D33113"/>
    <w:rsid w:val="00D52EF1"/>
    <w:rsid w:val="00D549FF"/>
    <w:rsid w:val="00D57473"/>
    <w:rsid w:val="00D65ED4"/>
    <w:rsid w:val="00D70469"/>
    <w:rsid w:val="00D70F7A"/>
    <w:rsid w:val="00D72B9B"/>
    <w:rsid w:val="00DB0B52"/>
    <w:rsid w:val="00DB2759"/>
    <w:rsid w:val="00DB2C21"/>
    <w:rsid w:val="00DB34E4"/>
    <w:rsid w:val="00DB5DF8"/>
    <w:rsid w:val="00DC4572"/>
    <w:rsid w:val="00DE066C"/>
    <w:rsid w:val="00DE5018"/>
    <w:rsid w:val="00DE55D1"/>
    <w:rsid w:val="00DE7761"/>
    <w:rsid w:val="00DE7869"/>
    <w:rsid w:val="00DF09EC"/>
    <w:rsid w:val="00DF0AEF"/>
    <w:rsid w:val="00DF7E0E"/>
    <w:rsid w:val="00E02707"/>
    <w:rsid w:val="00E02982"/>
    <w:rsid w:val="00E044C8"/>
    <w:rsid w:val="00E0505F"/>
    <w:rsid w:val="00E05606"/>
    <w:rsid w:val="00E05E99"/>
    <w:rsid w:val="00E0735B"/>
    <w:rsid w:val="00E12780"/>
    <w:rsid w:val="00E17968"/>
    <w:rsid w:val="00E21319"/>
    <w:rsid w:val="00E2684E"/>
    <w:rsid w:val="00E32E7A"/>
    <w:rsid w:val="00E34765"/>
    <w:rsid w:val="00E511F4"/>
    <w:rsid w:val="00E645B7"/>
    <w:rsid w:val="00E64FD0"/>
    <w:rsid w:val="00E6566D"/>
    <w:rsid w:val="00E662EE"/>
    <w:rsid w:val="00E7499A"/>
    <w:rsid w:val="00E75B14"/>
    <w:rsid w:val="00E77E34"/>
    <w:rsid w:val="00E861BB"/>
    <w:rsid w:val="00E905DE"/>
    <w:rsid w:val="00E9690E"/>
    <w:rsid w:val="00EA45A9"/>
    <w:rsid w:val="00EB07FB"/>
    <w:rsid w:val="00EB1106"/>
    <w:rsid w:val="00EB3BED"/>
    <w:rsid w:val="00EC1936"/>
    <w:rsid w:val="00EC6B0C"/>
    <w:rsid w:val="00EC78DD"/>
    <w:rsid w:val="00EC7B21"/>
    <w:rsid w:val="00ED65EF"/>
    <w:rsid w:val="00EE15B1"/>
    <w:rsid w:val="00EE1E4C"/>
    <w:rsid w:val="00EE2E4D"/>
    <w:rsid w:val="00EE4D87"/>
    <w:rsid w:val="00EE7080"/>
    <w:rsid w:val="00EF1DA6"/>
    <w:rsid w:val="00EF493A"/>
    <w:rsid w:val="00EF4D91"/>
    <w:rsid w:val="00F01344"/>
    <w:rsid w:val="00F04585"/>
    <w:rsid w:val="00F11BA1"/>
    <w:rsid w:val="00F1746F"/>
    <w:rsid w:val="00F21A06"/>
    <w:rsid w:val="00F254EB"/>
    <w:rsid w:val="00F27D43"/>
    <w:rsid w:val="00F342E4"/>
    <w:rsid w:val="00F36A6E"/>
    <w:rsid w:val="00F42C9F"/>
    <w:rsid w:val="00F46938"/>
    <w:rsid w:val="00F50EFD"/>
    <w:rsid w:val="00F63231"/>
    <w:rsid w:val="00F72136"/>
    <w:rsid w:val="00F72A81"/>
    <w:rsid w:val="00F75104"/>
    <w:rsid w:val="00F7695C"/>
    <w:rsid w:val="00F8071E"/>
    <w:rsid w:val="00F9330A"/>
    <w:rsid w:val="00F9497F"/>
    <w:rsid w:val="00F96CFD"/>
    <w:rsid w:val="00FA0505"/>
    <w:rsid w:val="00FB1FDE"/>
    <w:rsid w:val="00FB6BA5"/>
    <w:rsid w:val="00FC1135"/>
    <w:rsid w:val="00FC658E"/>
    <w:rsid w:val="00FC6DCE"/>
    <w:rsid w:val="00FC7F03"/>
    <w:rsid w:val="00FD66F7"/>
    <w:rsid w:val="00FE2BE9"/>
    <w:rsid w:val="00FE35D2"/>
    <w:rsid w:val="00FF171F"/>
    <w:rsid w:val="00FF3EC9"/>
    <w:rsid w:val="00FF7830"/>
    <w:rsid w:val="0250CC75"/>
    <w:rsid w:val="42F53E21"/>
    <w:rsid w:val="71CC9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80555"/>
  <w15:chartTrackingRefBased/>
  <w15:docId w15:val="{AB139D43-24B7-4AA5-A760-D29DC940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D14"/>
  </w:style>
  <w:style w:type="paragraph" w:styleId="Kop1">
    <w:name w:val="heading 1"/>
    <w:basedOn w:val="Standaard"/>
    <w:next w:val="Standaard"/>
    <w:link w:val="Kop1Char"/>
    <w:uiPriority w:val="9"/>
    <w:qFormat/>
    <w:rsid w:val="007C08AF"/>
    <w:pPr>
      <w:keepNext/>
      <w:keepLines/>
      <w:spacing w:before="240" w:line="240"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339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9634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9634E"/>
  </w:style>
  <w:style w:type="paragraph" w:styleId="Voettekst">
    <w:name w:val="footer"/>
    <w:basedOn w:val="Standaard"/>
    <w:link w:val="VoettekstChar"/>
    <w:uiPriority w:val="99"/>
    <w:unhideWhenUsed/>
    <w:rsid w:val="0059634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9634E"/>
  </w:style>
  <w:style w:type="paragraph" w:styleId="Voetnoottekst">
    <w:name w:val="footnote text"/>
    <w:basedOn w:val="Standaard"/>
    <w:link w:val="VoetnoottekstChar"/>
    <w:uiPriority w:val="99"/>
    <w:semiHidden/>
    <w:unhideWhenUsed/>
    <w:rsid w:val="00B230C1"/>
    <w:pPr>
      <w:spacing w:line="240" w:lineRule="auto"/>
    </w:pPr>
  </w:style>
  <w:style w:type="character" w:customStyle="1" w:styleId="VoetnoottekstChar">
    <w:name w:val="Voetnoottekst Char"/>
    <w:basedOn w:val="Standaardalinea-lettertype"/>
    <w:link w:val="Voetnoottekst"/>
    <w:uiPriority w:val="99"/>
    <w:semiHidden/>
    <w:rsid w:val="00B230C1"/>
  </w:style>
  <w:style w:type="character" w:styleId="Voetnootmarkering">
    <w:name w:val="footnote reference"/>
    <w:basedOn w:val="Standaardalinea-lettertype"/>
    <w:uiPriority w:val="99"/>
    <w:semiHidden/>
    <w:unhideWhenUsed/>
    <w:rsid w:val="00B230C1"/>
    <w:rPr>
      <w:vertAlign w:val="superscript"/>
    </w:rPr>
  </w:style>
  <w:style w:type="paragraph" w:styleId="Ballontekst">
    <w:name w:val="Balloon Text"/>
    <w:basedOn w:val="Standaard"/>
    <w:link w:val="BallontekstChar"/>
    <w:uiPriority w:val="99"/>
    <w:semiHidden/>
    <w:unhideWhenUsed/>
    <w:rsid w:val="00E905D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5DE"/>
    <w:rPr>
      <w:rFonts w:ascii="Segoe UI" w:hAnsi="Segoe UI" w:cs="Segoe UI"/>
      <w:sz w:val="18"/>
      <w:szCs w:val="18"/>
    </w:rPr>
  </w:style>
  <w:style w:type="character" w:styleId="Hyperlink">
    <w:name w:val="Hyperlink"/>
    <w:basedOn w:val="Standaardalinea-lettertype"/>
    <w:uiPriority w:val="99"/>
    <w:unhideWhenUsed/>
    <w:rsid w:val="004064B8"/>
    <w:rPr>
      <w:color w:val="0000FF" w:themeColor="hyperlink"/>
      <w:u w:val="single"/>
    </w:rPr>
  </w:style>
  <w:style w:type="character" w:styleId="GevolgdeHyperlink">
    <w:name w:val="FollowedHyperlink"/>
    <w:basedOn w:val="Standaardalinea-lettertype"/>
    <w:uiPriority w:val="99"/>
    <w:semiHidden/>
    <w:unhideWhenUsed/>
    <w:rsid w:val="004064B8"/>
    <w:rPr>
      <w:color w:val="800080" w:themeColor="followedHyperlink"/>
      <w:u w:val="single"/>
    </w:rPr>
  </w:style>
  <w:style w:type="character" w:customStyle="1" w:styleId="Kop1Char">
    <w:name w:val="Kop 1 Char"/>
    <w:basedOn w:val="Standaardalinea-lettertype"/>
    <w:link w:val="Kop1"/>
    <w:uiPriority w:val="9"/>
    <w:rsid w:val="007C08AF"/>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7C08AF"/>
    <w:pPr>
      <w:spacing w:line="240" w:lineRule="auto"/>
      <w:ind w:left="720"/>
      <w:contextualSpacing/>
    </w:pPr>
    <w:rPr>
      <w:rFonts w:asciiTheme="minorHAnsi" w:hAnsiTheme="minorHAnsi"/>
      <w:sz w:val="24"/>
      <w:szCs w:val="24"/>
    </w:rPr>
  </w:style>
  <w:style w:type="character" w:styleId="Onopgelostemelding">
    <w:name w:val="Unresolved Mention"/>
    <w:basedOn w:val="Standaardalinea-lettertype"/>
    <w:uiPriority w:val="99"/>
    <w:semiHidden/>
    <w:unhideWhenUsed/>
    <w:rsid w:val="009B7FE7"/>
    <w:rPr>
      <w:color w:val="605E5C"/>
      <w:shd w:val="clear" w:color="auto" w:fill="E1DFDD"/>
    </w:rPr>
  </w:style>
  <w:style w:type="paragraph" w:customStyle="1" w:styleId="xmsonormal">
    <w:name w:val="x_msonormal"/>
    <w:basedOn w:val="Standaard"/>
    <w:rsid w:val="00EE7080"/>
    <w:pPr>
      <w:spacing w:line="240" w:lineRule="auto"/>
    </w:pPr>
    <w:rPr>
      <w:rFonts w:ascii="Calibri" w:hAnsi="Calibri" w:cs="Calibri"/>
      <w:sz w:val="22"/>
      <w:szCs w:val="22"/>
      <w:lang w:eastAsia="nl-NL"/>
    </w:rPr>
  </w:style>
  <w:style w:type="character" w:styleId="Verwijzingopmerking">
    <w:name w:val="annotation reference"/>
    <w:basedOn w:val="Standaardalinea-lettertype"/>
    <w:uiPriority w:val="99"/>
    <w:semiHidden/>
    <w:unhideWhenUsed/>
    <w:rsid w:val="00B1621E"/>
    <w:rPr>
      <w:sz w:val="16"/>
      <w:szCs w:val="16"/>
    </w:rPr>
  </w:style>
  <w:style w:type="paragraph" w:styleId="Tekstopmerking">
    <w:name w:val="annotation text"/>
    <w:basedOn w:val="Standaard"/>
    <w:link w:val="TekstopmerkingChar"/>
    <w:uiPriority w:val="99"/>
    <w:semiHidden/>
    <w:unhideWhenUsed/>
    <w:rsid w:val="00B1621E"/>
    <w:pPr>
      <w:spacing w:line="240" w:lineRule="auto"/>
    </w:pPr>
    <w:rPr>
      <w:rFonts w:asciiTheme="minorHAnsi" w:hAnsiTheme="minorHAnsi"/>
    </w:rPr>
  </w:style>
  <w:style w:type="character" w:customStyle="1" w:styleId="TekstopmerkingChar">
    <w:name w:val="Tekst opmerking Char"/>
    <w:basedOn w:val="Standaardalinea-lettertype"/>
    <w:link w:val="Tekstopmerking"/>
    <w:uiPriority w:val="99"/>
    <w:semiHidden/>
    <w:rsid w:val="00B1621E"/>
    <w:rPr>
      <w:rFonts w:asciiTheme="minorHAnsi" w:hAnsiTheme="minorHAnsi"/>
    </w:rPr>
  </w:style>
  <w:style w:type="paragraph" w:customStyle="1" w:styleId="Stijl1">
    <w:name w:val="Stijl1"/>
    <w:basedOn w:val="Kop1"/>
    <w:link w:val="Stijl1Char"/>
    <w:qFormat/>
    <w:rsid w:val="00673433"/>
    <w:rPr>
      <w:rFonts w:ascii="Arial" w:hAnsi="Arial"/>
    </w:rPr>
  </w:style>
  <w:style w:type="character" w:customStyle="1" w:styleId="Stijl1Char">
    <w:name w:val="Stijl1 Char"/>
    <w:basedOn w:val="Kop1Char"/>
    <w:link w:val="Stijl1"/>
    <w:rsid w:val="00673433"/>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033904"/>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2A3F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A3F28"/>
  </w:style>
  <w:style w:type="character" w:customStyle="1" w:styleId="eop">
    <w:name w:val="eop"/>
    <w:basedOn w:val="Standaardalinea-lettertype"/>
    <w:rsid w:val="002A3F28"/>
  </w:style>
  <w:style w:type="character" w:customStyle="1" w:styleId="spellingerror">
    <w:name w:val="spellingerror"/>
    <w:basedOn w:val="Standaardalinea-lettertype"/>
    <w:rsid w:val="002A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3522">
      <w:bodyDiv w:val="1"/>
      <w:marLeft w:val="0"/>
      <w:marRight w:val="0"/>
      <w:marTop w:val="0"/>
      <w:marBottom w:val="0"/>
      <w:divBdr>
        <w:top w:val="none" w:sz="0" w:space="0" w:color="auto"/>
        <w:left w:val="none" w:sz="0" w:space="0" w:color="auto"/>
        <w:bottom w:val="none" w:sz="0" w:space="0" w:color="auto"/>
        <w:right w:val="none" w:sz="0" w:space="0" w:color="auto"/>
      </w:divBdr>
    </w:div>
    <w:div w:id="248541010">
      <w:bodyDiv w:val="1"/>
      <w:marLeft w:val="0"/>
      <w:marRight w:val="0"/>
      <w:marTop w:val="0"/>
      <w:marBottom w:val="0"/>
      <w:divBdr>
        <w:top w:val="none" w:sz="0" w:space="0" w:color="auto"/>
        <w:left w:val="none" w:sz="0" w:space="0" w:color="auto"/>
        <w:bottom w:val="none" w:sz="0" w:space="0" w:color="auto"/>
        <w:right w:val="none" w:sz="0" w:space="0" w:color="auto"/>
      </w:divBdr>
    </w:div>
    <w:div w:id="266544635">
      <w:bodyDiv w:val="1"/>
      <w:marLeft w:val="0"/>
      <w:marRight w:val="0"/>
      <w:marTop w:val="0"/>
      <w:marBottom w:val="0"/>
      <w:divBdr>
        <w:top w:val="none" w:sz="0" w:space="0" w:color="auto"/>
        <w:left w:val="none" w:sz="0" w:space="0" w:color="auto"/>
        <w:bottom w:val="none" w:sz="0" w:space="0" w:color="auto"/>
        <w:right w:val="none" w:sz="0" w:space="0" w:color="auto"/>
      </w:divBdr>
    </w:div>
    <w:div w:id="488446228">
      <w:bodyDiv w:val="1"/>
      <w:marLeft w:val="0"/>
      <w:marRight w:val="0"/>
      <w:marTop w:val="0"/>
      <w:marBottom w:val="0"/>
      <w:divBdr>
        <w:top w:val="none" w:sz="0" w:space="0" w:color="auto"/>
        <w:left w:val="none" w:sz="0" w:space="0" w:color="auto"/>
        <w:bottom w:val="none" w:sz="0" w:space="0" w:color="auto"/>
        <w:right w:val="none" w:sz="0" w:space="0" w:color="auto"/>
      </w:divBdr>
    </w:div>
    <w:div w:id="1040666103">
      <w:bodyDiv w:val="1"/>
      <w:marLeft w:val="0"/>
      <w:marRight w:val="0"/>
      <w:marTop w:val="0"/>
      <w:marBottom w:val="0"/>
      <w:divBdr>
        <w:top w:val="none" w:sz="0" w:space="0" w:color="auto"/>
        <w:left w:val="none" w:sz="0" w:space="0" w:color="auto"/>
        <w:bottom w:val="none" w:sz="0" w:space="0" w:color="auto"/>
        <w:right w:val="none" w:sz="0" w:space="0" w:color="auto"/>
      </w:divBdr>
      <w:divsChild>
        <w:div w:id="244191314">
          <w:marLeft w:val="0"/>
          <w:marRight w:val="0"/>
          <w:marTop w:val="0"/>
          <w:marBottom w:val="0"/>
          <w:divBdr>
            <w:top w:val="none" w:sz="0" w:space="0" w:color="auto"/>
            <w:left w:val="none" w:sz="0" w:space="0" w:color="auto"/>
            <w:bottom w:val="none" w:sz="0" w:space="0" w:color="auto"/>
            <w:right w:val="none" w:sz="0" w:space="0" w:color="auto"/>
          </w:divBdr>
        </w:div>
        <w:div w:id="805396787">
          <w:marLeft w:val="0"/>
          <w:marRight w:val="0"/>
          <w:marTop w:val="0"/>
          <w:marBottom w:val="0"/>
          <w:divBdr>
            <w:top w:val="none" w:sz="0" w:space="0" w:color="auto"/>
            <w:left w:val="none" w:sz="0" w:space="0" w:color="auto"/>
            <w:bottom w:val="none" w:sz="0" w:space="0" w:color="auto"/>
            <w:right w:val="none" w:sz="0" w:space="0" w:color="auto"/>
          </w:divBdr>
        </w:div>
        <w:div w:id="261227398">
          <w:marLeft w:val="0"/>
          <w:marRight w:val="0"/>
          <w:marTop w:val="0"/>
          <w:marBottom w:val="0"/>
          <w:divBdr>
            <w:top w:val="none" w:sz="0" w:space="0" w:color="auto"/>
            <w:left w:val="none" w:sz="0" w:space="0" w:color="auto"/>
            <w:bottom w:val="none" w:sz="0" w:space="0" w:color="auto"/>
            <w:right w:val="none" w:sz="0" w:space="0" w:color="auto"/>
          </w:divBdr>
        </w:div>
        <w:div w:id="1125076269">
          <w:marLeft w:val="0"/>
          <w:marRight w:val="0"/>
          <w:marTop w:val="0"/>
          <w:marBottom w:val="0"/>
          <w:divBdr>
            <w:top w:val="none" w:sz="0" w:space="0" w:color="auto"/>
            <w:left w:val="none" w:sz="0" w:space="0" w:color="auto"/>
            <w:bottom w:val="none" w:sz="0" w:space="0" w:color="auto"/>
            <w:right w:val="none" w:sz="0" w:space="0" w:color="auto"/>
          </w:divBdr>
        </w:div>
        <w:div w:id="1738434426">
          <w:marLeft w:val="0"/>
          <w:marRight w:val="0"/>
          <w:marTop w:val="0"/>
          <w:marBottom w:val="0"/>
          <w:divBdr>
            <w:top w:val="none" w:sz="0" w:space="0" w:color="auto"/>
            <w:left w:val="none" w:sz="0" w:space="0" w:color="auto"/>
            <w:bottom w:val="none" w:sz="0" w:space="0" w:color="auto"/>
            <w:right w:val="none" w:sz="0" w:space="0" w:color="auto"/>
          </w:divBdr>
        </w:div>
        <w:div w:id="1421366581">
          <w:marLeft w:val="0"/>
          <w:marRight w:val="0"/>
          <w:marTop w:val="0"/>
          <w:marBottom w:val="0"/>
          <w:divBdr>
            <w:top w:val="none" w:sz="0" w:space="0" w:color="auto"/>
            <w:left w:val="none" w:sz="0" w:space="0" w:color="auto"/>
            <w:bottom w:val="none" w:sz="0" w:space="0" w:color="auto"/>
            <w:right w:val="none" w:sz="0" w:space="0" w:color="auto"/>
          </w:divBdr>
        </w:div>
        <w:div w:id="28533003">
          <w:marLeft w:val="0"/>
          <w:marRight w:val="0"/>
          <w:marTop w:val="0"/>
          <w:marBottom w:val="0"/>
          <w:divBdr>
            <w:top w:val="none" w:sz="0" w:space="0" w:color="auto"/>
            <w:left w:val="none" w:sz="0" w:space="0" w:color="auto"/>
            <w:bottom w:val="none" w:sz="0" w:space="0" w:color="auto"/>
            <w:right w:val="none" w:sz="0" w:space="0" w:color="auto"/>
          </w:divBdr>
        </w:div>
        <w:div w:id="97916266">
          <w:marLeft w:val="0"/>
          <w:marRight w:val="0"/>
          <w:marTop w:val="0"/>
          <w:marBottom w:val="0"/>
          <w:divBdr>
            <w:top w:val="none" w:sz="0" w:space="0" w:color="auto"/>
            <w:left w:val="none" w:sz="0" w:space="0" w:color="auto"/>
            <w:bottom w:val="none" w:sz="0" w:space="0" w:color="auto"/>
            <w:right w:val="none" w:sz="0" w:space="0" w:color="auto"/>
          </w:divBdr>
        </w:div>
        <w:div w:id="355235878">
          <w:marLeft w:val="0"/>
          <w:marRight w:val="0"/>
          <w:marTop w:val="0"/>
          <w:marBottom w:val="0"/>
          <w:divBdr>
            <w:top w:val="none" w:sz="0" w:space="0" w:color="auto"/>
            <w:left w:val="none" w:sz="0" w:space="0" w:color="auto"/>
            <w:bottom w:val="none" w:sz="0" w:space="0" w:color="auto"/>
            <w:right w:val="none" w:sz="0" w:space="0" w:color="auto"/>
          </w:divBdr>
        </w:div>
        <w:div w:id="1807773395">
          <w:marLeft w:val="0"/>
          <w:marRight w:val="0"/>
          <w:marTop w:val="0"/>
          <w:marBottom w:val="0"/>
          <w:divBdr>
            <w:top w:val="none" w:sz="0" w:space="0" w:color="auto"/>
            <w:left w:val="none" w:sz="0" w:space="0" w:color="auto"/>
            <w:bottom w:val="none" w:sz="0" w:space="0" w:color="auto"/>
            <w:right w:val="none" w:sz="0" w:space="0" w:color="auto"/>
          </w:divBdr>
        </w:div>
        <w:div w:id="1115978036">
          <w:marLeft w:val="0"/>
          <w:marRight w:val="0"/>
          <w:marTop w:val="0"/>
          <w:marBottom w:val="0"/>
          <w:divBdr>
            <w:top w:val="none" w:sz="0" w:space="0" w:color="auto"/>
            <w:left w:val="none" w:sz="0" w:space="0" w:color="auto"/>
            <w:bottom w:val="none" w:sz="0" w:space="0" w:color="auto"/>
            <w:right w:val="none" w:sz="0" w:space="0" w:color="auto"/>
          </w:divBdr>
        </w:div>
        <w:div w:id="1494179574">
          <w:marLeft w:val="0"/>
          <w:marRight w:val="0"/>
          <w:marTop w:val="0"/>
          <w:marBottom w:val="0"/>
          <w:divBdr>
            <w:top w:val="none" w:sz="0" w:space="0" w:color="auto"/>
            <w:left w:val="none" w:sz="0" w:space="0" w:color="auto"/>
            <w:bottom w:val="none" w:sz="0" w:space="0" w:color="auto"/>
            <w:right w:val="none" w:sz="0" w:space="0" w:color="auto"/>
          </w:divBdr>
        </w:div>
        <w:div w:id="853227321">
          <w:marLeft w:val="0"/>
          <w:marRight w:val="0"/>
          <w:marTop w:val="0"/>
          <w:marBottom w:val="0"/>
          <w:divBdr>
            <w:top w:val="none" w:sz="0" w:space="0" w:color="auto"/>
            <w:left w:val="none" w:sz="0" w:space="0" w:color="auto"/>
            <w:bottom w:val="none" w:sz="0" w:space="0" w:color="auto"/>
            <w:right w:val="none" w:sz="0" w:space="0" w:color="auto"/>
          </w:divBdr>
        </w:div>
        <w:div w:id="783227398">
          <w:marLeft w:val="0"/>
          <w:marRight w:val="0"/>
          <w:marTop w:val="0"/>
          <w:marBottom w:val="0"/>
          <w:divBdr>
            <w:top w:val="none" w:sz="0" w:space="0" w:color="auto"/>
            <w:left w:val="none" w:sz="0" w:space="0" w:color="auto"/>
            <w:bottom w:val="none" w:sz="0" w:space="0" w:color="auto"/>
            <w:right w:val="none" w:sz="0" w:space="0" w:color="auto"/>
          </w:divBdr>
        </w:div>
        <w:div w:id="2011591958">
          <w:marLeft w:val="0"/>
          <w:marRight w:val="0"/>
          <w:marTop w:val="0"/>
          <w:marBottom w:val="0"/>
          <w:divBdr>
            <w:top w:val="none" w:sz="0" w:space="0" w:color="auto"/>
            <w:left w:val="none" w:sz="0" w:space="0" w:color="auto"/>
            <w:bottom w:val="none" w:sz="0" w:space="0" w:color="auto"/>
            <w:right w:val="none" w:sz="0" w:space="0" w:color="auto"/>
          </w:divBdr>
        </w:div>
        <w:div w:id="2001079981">
          <w:marLeft w:val="0"/>
          <w:marRight w:val="0"/>
          <w:marTop w:val="0"/>
          <w:marBottom w:val="0"/>
          <w:divBdr>
            <w:top w:val="none" w:sz="0" w:space="0" w:color="auto"/>
            <w:left w:val="none" w:sz="0" w:space="0" w:color="auto"/>
            <w:bottom w:val="none" w:sz="0" w:space="0" w:color="auto"/>
            <w:right w:val="none" w:sz="0" w:space="0" w:color="auto"/>
          </w:divBdr>
        </w:div>
        <w:div w:id="529999702">
          <w:marLeft w:val="0"/>
          <w:marRight w:val="0"/>
          <w:marTop w:val="0"/>
          <w:marBottom w:val="0"/>
          <w:divBdr>
            <w:top w:val="none" w:sz="0" w:space="0" w:color="auto"/>
            <w:left w:val="none" w:sz="0" w:space="0" w:color="auto"/>
            <w:bottom w:val="none" w:sz="0" w:space="0" w:color="auto"/>
            <w:right w:val="none" w:sz="0" w:space="0" w:color="auto"/>
          </w:divBdr>
        </w:div>
        <w:div w:id="813715719">
          <w:marLeft w:val="0"/>
          <w:marRight w:val="0"/>
          <w:marTop w:val="0"/>
          <w:marBottom w:val="0"/>
          <w:divBdr>
            <w:top w:val="none" w:sz="0" w:space="0" w:color="auto"/>
            <w:left w:val="none" w:sz="0" w:space="0" w:color="auto"/>
            <w:bottom w:val="none" w:sz="0" w:space="0" w:color="auto"/>
            <w:right w:val="none" w:sz="0" w:space="0" w:color="auto"/>
          </w:divBdr>
        </w:div>
        <w:div w:id="728572420">
          <w:marLeft w:val="0"/>
          <w:marRight w:val="0"/>
          <w:marTop w:val="0"/>
          <w:marBottom w:val="0"/>
          <w:divBdr>
            <w:top w:val="none" w:sz="0" w:space="0" w:color="auto"/>
            <w:left w:val="none" w:sz="0" w:space="0" w:color="auto"/>
            <w:bottom w:val="none" w:sz="0" w:space="0" w:color="auto"/>
            <w:right w:val="none" w:sz="0" w:space="0" w:color="auto"/>
          </w:divBdr>
        </w:div>
        <w:div w:id="2129427092">
          <w:marLeft w:val="0"/>
          <w:marRight w:val="0"/>
          <w:marTop w:val="0"/>
          <w:marBottom w:val="0"/>
          <w:divBdr>
            <w:top w:val="none" w:sz="0" w:space="0" w:color="auto"/>
            <w:left w:val="none" w:sz="0" w:space="0" w:color="auto"/>
            <w:bottom w:val="none" w:sz="0" w:space="0" w:color="auto"/>
            <w:right w:val="none" w:sz="0" w:space="0" w:color="auto"/>
          </w:divBdr>
        </w:div>
      </w:divsChild>
    </w:div>
    <w:div w:id="1229681724">
      <w:bodyDiv w:val="1"/>
      <w:marLeft w:val="0"/>
      <w:marRight w:val="0"/>
      <w:marTop w:val="0"/>
      <w:marBottom w:val="0"/>
      <w:divBdr>
        <w:top w:val="none" w:sz="0" w:space="0" w:color="auto"/>
        <w:left w:val="none" w:sz="0" w:space="0" w:color="auto"/>
        <w:bottom w:val="none" w:sz="0" w:space="0" w:color="auto"/>
        <w:right w:val="none" w:sz="0" w:space="0" w:color="auto"/>
      </w:divBdr>
    </w:div>
    <w:div w:id="1455055695">
      <w:bodyDiv w:val="1"/>
      <w:marLeft w:val="0"/>
      <w:marRight w:val="0"/>
      <w:marTop w:val="0"/>
      <w:marBottom w:val="0"/>
      <w:divBdr>
        <w:top w:val="none" w:sz="0" w:space="0" w:color="auto"/>
        <w:left w:val="none" w:sz="0" w:space="0" w:color="auto"/>
        <w:bottom w:val="none" w:sz="0" w:space="0" w:color="auto"/>
        <w:right w:val="none" w:sz="0" w:space="0" w:color="auto"/>
      </w:divBdr>
    </w:div>
    <w:div w:id="1476526628">
      <w:bodyDiv w:val="1"/>
      <w:marLeft w:val="0"/>
      <w:marRight w:val="0"/>
      <w:marTop w:val="0"/>
      <w:marBottom w:val="0"/>
      <w:divBdr>
        <w:top w:val="none" w:sz="0" w:space="0" w:color="auto"/>
        <w:left w:val="none" w:sz="0" w:space="0" w:color="auto"/>
        <w:bottom w:val="none" w:sz="0" w:space="0" w:color="auto"/>
        <w:right w:val="none" w:sz="0" w:space="0" w:color="auto"/>
      </w:divBdr>
    </w:div>
    <w:div w:id="2092046706">
      <w:bodyDiv w:val="1"/>
      <w:marLeft w:val="0"/>
      <w:marRight w:val="0"/>
      <w:marTop w:val="0"/>
      <w:marBottom w:val="0"/>
      <w:divBdr>
        <w:top w:val="none" w:sz="0" w:space="0" w:color="auto"/>
        <w:left w:val="none" w:sz="0" w:space="0" w:color="auto"/>
        <w:bottom w:val="none" w:sz="0" w:space="0" w:color="auto"/>
        <w:right w:val="none" w:sz="0" w:space="0" w:color="auto"/>
      </w:divBdr>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3B179B61B5D645A9BE5CCDECEB1360" ma:contentTypeVersion="10" ma:contentTypeDescription="Een nieuw document maken." ma:contentTypeScope="" ma:versionID="2e43bf281b332dd170420d4a4aad4663">
  <xsd:schema xmlns:xsd="http://www.w3.org/2001/XMLSchema" xmlns:xs="http://www.w3.org/2001/XMLSchema" xmlns:p="http://schemas.microsoft.com/office/2006/metadata/properties" xmlns:ns2="9f775e27-ff41-42d4-9348-7e48e8761226" targetNamespace="http://schemas.microsoft.com/office/2006/metadata/properties" ma:root="true" ma:fieldsID="66747943b61cd9f1e26e3f81fffb2feb" ns2:_="">
    <xsd:import namespace="9f775e27-ff41-42d4-9348-7e48e8761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75e27-ff41-42d4-9348-7e48e8761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F7D8D-5019-4C7D-8641-203D3AF1EB8B}">
  <ds:schemaRefs>
    <ds:schemaRef ds:uri="http://schemas.openxmlformats.org/officeDocument/2006/bibliography"/>
  </ds:schemaRefs>
</ds:datastoreItem>
</file>

<file path=customXml/itemProps2.xml><?xml version="1.0" encoding="utf-8"?>
<ds:datastoreItem xmlns:ds="http://schemas.openxmlformats.org/officeDocument/2006/customXml" ds:itemID="{3B194047-B274-4842-80CE-FEC40589253D}">
  <ds:schemaRefs>
    <ds:schemaRef ds:uri="http://schemas.microsoft.com/sharepoint/v3/contenttype/forms"/>
  </ds:schemaRefs>
</ds:datastoreItem>
</file>

<file path=customXml/itemProps3.xml><?xml version="1.0" encoding="utf-8"?>
<ds:datastoreItem xmlns:ds="http://schemas.openxmlformats.org/officeDocument/2006/customXml" ds:itemID="{DD95064F-3C45-44E6-9A4B-13FB6E51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75e27-ff41-42d4-9348-7e48e8761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09114-E60F-4503-B00F-1B1B74CEB1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539</Characters>
  <Application>Microsoft Office Word</Application>
  <DocSecurity>0</DocSecurity>
  <Lines>4</Lines>
  <Paragraphs>1</Paragraphs>
  <ScaleCrop>false</ScaleCrop>
  <Company>SLO</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Frek</dc:creator>
  <cp:keywords/>
  <dc:description/>
  <cp:lastModifiedBy>Bianca Kuiphuis</cp:lastModifiedBy>
  <cp:revision>2</cp:revision>
  <cp:lastPrinted>2020-03-17T11:28:00Z</cp:lastPrinted>
  <dcterms:created xsi:type="dcterms:W3CDTF">2020-12-08T16:16:00Z</dcterms:created>
  <dcterms:modified xsi:type="dcterms:W3CDTF">2020-12-08T16:16:00Z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0x0101008D3B179B61B5D645A9BE5CCDECEB1360</vt:lpwstr>
  </property>
</Properties>
</file>